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(заміна вікон, ремонт 9 групи)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158 комбінованого типу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>174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проспект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Перемоги,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br/>
        <w:t>57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AB8" w:rsidRPr="00381AB8">
        <w:rPr>
          <w:rFonts w:ascii="Times New Roman" w:eastAsia="Times New Roman" w:hAnsi="Times New Roman"/>
          <w:sz w:val="28"/>
          <w:szCs w:val="28"/>
          <w:lang w:eastAsia="ru-RU"/>
        </w:rPr>
        <w:t>UA-2021-05-12-012307-b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(заміна вікон, ремонт 9 групи)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DC111D" w:rsidRPr="00DC111D">
        <w:rPr>
          <w:rFonts w:ascii="Times New Roman" w:hAnsi="Times New Roman"/>
          <w:sz w:val="28"/>
          <w:szCs w:val="28"/>
        </w:rPr>
        <w:t xml:space="preserve">158 </w:t>
      </w:r>
      <w:r w:rsidR="00DC111D">
        <w:rPr>
          <w:rFonts w:ascii="Times New Roman" w:hAnsi="Times New Roman"/>
          <w:sz w:val="28"/>
          <w:szCs w:val="28"/>
        </w:rPr>
        <w:t>комбінованого типу</w:t>
      </w:r>
      <w:r w:rsidR="00F13CB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C111D">
        <w:rPr>
          <w:rFonts w:ascii="Times New Roman" w:eastAsia="Times New Roman" w:hAnsi="Times New Roman"/>
          <w:sz w:val="28"/>
          <w:szCs w:val="28"/>
          <w:lang w:eastAsia="ru-RU"/>
        </w:rPr>
        <w:t>472 914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11D">
        <w:rPr>
          <w:rFonts w:ascii="Times New Roman" w:eastAsia="Times New Roman" w:hAnsi="Times New Roman"/>
          <w:sz w:val="28"/>
          <w:szCs w:val="28"/>
          <w:lang w:eastAsia="ru-RU"/>
        </w:rPr>
        <w:t>472 914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0BF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59</cp:revision>
  <cp:lastPrinted>2021-03-22T13:14:00Z</cp:lastPrinted>
  <dcterms:created xsi:type="dcterms:W3CDTF">2021-03-17T12:08:00Z</dcterms:created>
  <dcterms:modified xsi:type="dcterms:W3CDTF">2021-05-13T10:13:00Z</dcterms:modified>
</cp:coreProperties>
</file>